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5"/>
        <w:gridCol w:w="6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Śpiewajcie, niebiosa, i wesel się, ziemio! Góry, wystrzelcie radością!* Gdyż pocieszył JAHWE swój lud i zmiłował się nad jego ubogimi!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8:19-21&lt;/x&gt;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2024-05-15T03:38:20Z</dcterms:modified>
</cp:coreProperties>
</file>