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oprawcom każę jeść ich własne ciało i niczym winem upiją się swą krwią. Wtedy pozna wszelkie ciało, że Ja, JAHWE, jestem twym Zbawcą i Odkupicielem – Mocarzem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2024-05-15T08:51:32Z</dcterms:modified>
</cp:coreProperties>
</file>