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otworzył mi ucho, a ja nie sprzeciwiałem się, wstecz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otworzył mi ucho, a ja nie byłem przeciwny i nie cofnąłem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otworzył mi uszy, a ja się nie sprzeciwiłem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otwiera mi uszy, a Ja się nie sprzeciwiam, ani się na wstecz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otworzył mi ucho, a ja się nie sprzeciwiam, nie udał się na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otworzył mi ucho, a ja się nie oparłem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otworzył moje ucho, a ja się nie sprzeciwiłem ani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otworzył mi ucho, a ja się nie przeciwstawiłem ani się nie wycofałem.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otworzył mi uszy, a ja się nie wzbraniałem ani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Jahwe, otworzył mi uszy - a jam się nie wzdragał, a ja się nie cofnąłem.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напоумлення відкриває мої уха, я ж не буду непослушним, ані не говоритиму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WIEKUISTY, otworzył mi ucho, a ja się nie opierałem oraz nie odwróciłem się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otworzył moje ucho, a ja się nie buntowałem. Nie odwróciłem się w 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2024-06-01T09:31:59Z</dcterms:modified>
</cp:coreProperties>
</file>