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i* twój Bóg, (który) prowadzi sprawę swego ludu: Oto biorę z twojej ręki kubek odurzenia, kielich, kubek mojego wzburzenia, już więcej nie będziesz z niego pić!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2024-05-09T11:11:48Z</dcterms:modified>
</cp:coreProperties>
</file>