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licznych swych dróg byłaś zmęczona, nie powiedziałaś: Beznadziejnie!* Znajdowałaś w sobie dość siły,** dlatego nie osłabłaś.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Męczyły cię twoje liczne podróże, ale nie powiedziałaś: Mam dość! Znajdowałaś w sobie dość siły, dlatego nie osłabłaś.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Zmęczyłaś się licznymi swymi drogami, ale nie powiedziałaś: Na próżno. Znalazłaś pomoc w swojej ręce, dlatego nie osłabłaś.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dróg swoich spracowałaś się, a nie mówisz: Daremnać to. Znalazłaś pomoc ręce swojej, dlategoś nie zemdlała.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drogi twojej spracowałaś się, nie rzekłaś: Odpocznę. Żywot ręki twej nalazłaś, dlategoś nie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Utrudziłaś się tyloma podróżami, ale nie powiedziałaś: Dosyć! Odnalazłaś żywotność twej siły, dlatego nie osłabłaś.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byłaś zmęczona swoją długą wędrówką, jednak nie mówiłaś: Daremny trud. Odkrywałaś w sobie dość sił żywotnych, dlatego nie zaprzestałaś.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Zmęczyłaś się licznymi podróżami, ale nie powiedziałaś: To daremne! Znalazłaś siłę w swoim ciele, dlatego nie ustawałaś.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męczyła cię długa wędrówka, nie powiedziałaś: „Już dosyć!”. Znalazłaś siłę w zmysłowej rozkoszy, dlatego nie ustawałaś.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Trudziłaś się licznymi swymi wędrówkami, [lecz nigdy] nie mówiłaś: ”Na próżno!” Odnajdywałaś tężyznę w swym ciele, przeto nie ustawałaś.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струдився численними твоїми манрівками і ти не сказав: Спочину на скріплення. Томущо ти це зробив, через це ти не помолився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Znużyłaś się mnóstwem twych pielgrzymek, jednak nie powiedziałaś: Koniec! Dlatego nie ustałaś, bo jeszcze odnajdywałaś życie w twoich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Utrudziłaś się mnóstwem swoich dróg. Nie powiedziałaś: ʼTo daremne!ʼ Znalazłaś ożywienie swej mocy. Dlatego nic zachorowałaś.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 już dosyć!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 dość siły, idiom: ożywienie w swej ręce. Ręka, </w:t>
      </w:r>
      <w:r>
        <w:rPr>
          <w:rtl/>
        </w:rPr>
        <w:t>יָד</w:t>
      </w:r>
      <w:r>
        <w:rPr>
          <w:rtl w:val="0"/>
        </w:rPr>
        <w:t xml:space="preserve"> (jad), może ozn. bogactwo (zob. G) lub siłę, ale może mieć też kontekst erotyczny: szukałaś wigoru członka swych (kochanków).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2024-05-09T21:14:48Z</dcterms:modified>
</cp:coreProperties>
</file>