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cofniesz swą nogę* od (łamania) szabatu,** od spełniania*** swych przyjemności w moim świętym dniu, i nazwiesz szabat rozkoszą, świętość JAHWE dniem godnym czci, i uczcisz go nieczynieniem własnych spraw,**** nieszukaniem własnych przyjemności i nieprowadzeniem (pustej) rozmowy,*****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powstrzymasz się od łamania szabatu l. Jeśli powstrzymasz się od męczących podróży w szabat, zob. &lt;x&gt;20 16:29&lt;/x&gt;;&lt;x&gt;20 20:811&lt;/x&gt;; &lt;x&gt;50 5:12-15&lt;/x&gt;.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spełniania, </w:t>
      </w:r>
      <w:r>
        <w:rPr>
          <w:rtl/>
        </w:rPr>
        <w:t>מעשות</w:t>
      </w:r>
      <w:r>
        <w:rPr>
          <w:rtl w:val="0"/>
        </w:rPr>
        <w:t xml:space="preserve"> (me‘asot) 1QIsa a. W MT brak przyimka od.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własnych dróg; (2) nieodbywaniem swoich podróży.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Lub: i niezawieraniem umów (zob. &lt;x&gt;350 10:4&lt;/x&gt;, ּ</w:t>
      </w:r>
      <w:r>
        <w:rPr>
          <w:rtl/>
        </w:rPr>
        <w:t>דִּבְרּו דְבָרִים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19:29&lt;/x&gt;; &lt;x&gt;350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2024-05-11T14:06:31Z</dcterms:modified>
</cp:coreProperties>
</file>