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JHWH* i sprawię,** że pocwałujesz ponad wyżynami ziemi,*** **** nakarmię cię też dziedzictwem twojego ojca, Jakuba – gdyż tak usta JAHWE przyrzekły.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sprawię, </w:t>
      </w:r>
      <w:r>
        <w:rPr>
          <w:rtl/>
        </w:rPr>
        <w:t>וְהִרְּכַבְּתִיָך</w:t>
      </w:r>
      <w:r>
        <w:rPr>
          <w:rtl w:val="0"/>
        </w:rPr>
        <w:t xml:space="preserve"> (wehirkawticha): sprawi, </w:t>
      </w:r>
      <w:r>
        <w:rPr>
          <w:rtl/>
        </w:rPr>
        <w:t>והרכיבכה</w:t>
      </w:r>
      <w:r>
        <w:rPr>
          <w:rtl w:val="0"/>
        </w:rPr>
        <w:t xml:space="preserve"> (wehirkiwecha), 1QIsa a; sprawi G, ἀναβιβάσει.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dam  ci  wyjątkowe  powodzenie (?). Lub: (1) Sprawię, że będziesz u szczytu swoich możliwości; (2) Dam ci uprzywilejowaną pozycję w społeczeństwie.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26:16-19&lt;/x&gt;; &lt;x&gt;50 28:1&lt;/x&gt;; &lt;x&gt;50 32:13&lt;/x&gt;; 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2024-05-11T12:21:57Z</dcterms:modified>
</cp:coreProperties>
</file>