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Mruczymy wszyscy jak niedźwiedzie i jak gołębie ciągle gruchamy;* oczekujemy sądu, lecz go nie ma, zbawienia – lecz jest od nas dalekie.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gruchamy żałośnie, </w:t>
      </w:r>
      <w:r>
        <w:rPr>
          <w:rtl/>
        </w:rPr>
        <w:t>הָגֹה נֶהְּגֶה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2024-05-14T03:37:37Z</dcterms:modified>
</cp:coreProperties>
</file>