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przestała być obecna, a ten, który chce uniknąć zła, jest okradany. JAHWE to zobaczył i uznał ten brak prawa za rzecz złą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prawda zginęła, a ten, kto odstępuje od zła, pada ofiarą łupu. JAHWE to widział i nie podobało mu się, że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prawda zginęła, a ten, co odstępuje od złego, na łup podany bywa. To widzi Pan, i nie podoba się to w oczach jego, że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prawda w zapamiętanie, a kto odstąpił od złości, złupion jest. I widział JAHWE, a złe się zdało w oczach jego, że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zabrakło wierności, a rzadko kto zła unika.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się zapodziała, a ten, który unika złego, bywa plądrowany; Widział to Pan i za złe to poczytał, że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Brakuje prawdy, a ten, który unika zła, zostaje ograbiony.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wkracza jako wojownik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to zobaczył i Mu się nie spodobało, że nie ma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wygnana, a kto nie chce popełniać zła, pada ofiarą grabieży. A JAHWE widział, że nie ma prawości, i to Mu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wygnana; kto unika zła - doznaje grabieży. Widział to Jahwe i za złe to uznał, że już zabrakło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правда була забрана, і ми відвернули ум від пізнання. І Господь побачив, і не було Йому вгодне, бо не було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rugowana jest prawda, a ten, co unika złego – ograbiany. Widział to WIEKUISTY i gorszyło to Jego oczy, bowiem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brakuje prawdy, a kto się odwraca od zła, jest łupiony. I JAHWE ujrzał, i było to złe w jego oczach, iż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2024-05-14T13:54:22Z</dcterms:modified>
</cp:coreProperties>
</file>