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Prawdy zaczęło brakować, a ten, który unika zła, jest ograbiany.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2024-05-14T23:33:03Z</dcterms:modified>
</cp:coreProperties>
</file>