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Odkupiciel dla Syjonu* i dla tych, którzy w Jakubie odwrócili się od przestępstwa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Syjonu, </w:t>
      </w:r>
      <w:r>
        <w:rPr>
          <w:rtl/>
        </w:rPr>
        <w:t>לְצִּיֹון</w:t>
      </w:r>
      <w:r>
        <w:rPr>
          <w:rtl w:val="0"/>
        </w:rPr>
        <w:t xml:space="preserve"> : wg 1QIsa a : na Syjon, </w:t>
      </w:r>
      <w:r>
        <w:rPr>
          <w:rtl/>
        </w:rPr>
        <w:t>ציון 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2024-05-14T07:04:35Z</dcterms:modified>
</cp:coreProperties>
</file>