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pozywa w sprawiedliwości i nikt nie jest sądzony uczciwie. Polegają na nieporządku, poczynają kłopot, a rodzą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nikogo nie pozywa sprawiedliwie i nikt nie jest sądzony uczciwie. Źli polegają na nieporządku, poczynają kłopot, a rodzą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woła o sprawiedliwość i nikt się nie spiera o prawdę. Ufają marności i mówią kłamstwa, wyrządzają krzywdę i rodzą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Niemasz ktoby się zastawiał o sprawiedliwość, ani jest ktoby się zasadzał o prawdę. Ufają w próżności, a mówią kłamstwo; poczynają ucisk, a rodzą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masz, kto by wzywał sprawiedliwości ani kto by sądził prawdziwie, ale ufają w niczym a mówią próżności, poczęli prace a urodzili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skarży do sądu ze względu na słuszność i nikt tam szczerze sprawy nie dochodzi; byleby się oprzeć na fałszu i powiedzieć kłamstwo, byle uknuć podstęp i spłodzić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pozywa przed sąd według słuszności i nikt nie prowadzi sprawy uczciwie. Polegają na kłamstwie i mówią puste słowa, są brzemienni występkiem i rodzą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oskarża sprawiedliwie, nikogo nie sądzą uczciwie. Opierają się na pozorach i mówią kłamstwa, poczynają nieprawość i rodzą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troszczy się o sprawiedliwość i nikt nie dochodzi swych praw uczciwie. Polegają na fałszu i rozpowiadają kłamstwa, są brzemienni w ucisk i rodzą niegodziwość!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sprawiedliwie nie wnosi oskarżeń, nikt spraw sądowych nie prowadzi w prawdzie, polegają na zmyśleniu i fałsz rozgłaszają. Poczynają nieprawość i rodzą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Ніхто не говорить праведне, ані немає праведного суду. Надію поклали на марне і говорять порожне, бо зароджують труд і родять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podnosi głosu za sprawiedliwością i nikt nie spiera się w uczciwości; ufają w próżność i mówią fałsz; obcują z niegodziwością oraz rodzą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woła w prawości i nikt nie idzie do sądu w wierności. Pokłada się ufność w nicości i mówi to, co nic niewarte. Poczęta zostaje niedola i rodzi się krzywda.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2024-05-14T14:30:42Z</dcterms:modified>
</cp:coreProperties>
</file>