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8"/>
        <w:gridCol w:w="1333"/>
        <w:gridCol w:w="6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nici nie będą na szatę, nie okryją się ich robotą. Ich uczynki to uczynki nieprawości i dzieło gwałtu w ich dłoniach.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2024-05-14T05:29:32Z</dcterms:modified>
</cp:coreProperties>
</file>