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szlakach. Ich ścieżki są kręte, a ci, którzy na nie wkraczają, nie zaznają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na ich drogach sprawiedliwości. Uczynili sobie kręte ścieżki; ten, kto po nich chodzi, nie zazna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nieznają, i niemasz sprawiedliwości w drogach ich; ścieszki swe sami pokrzywili u siebie;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znali i nie masz sądu w krokach ich, szcieżki ich pokrzywiły się im: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prawości nie ma w ich postępowaniu. Uczynili krętymi swoje własne ścieżki,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prawa na ich gościńcach, chodzą tylko krętymi ścieżkami. Żaden z tych, którzy nimi chodzą,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nie ma prawości na ich ścieżkach. Uczynili krętymi swe drogi,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w ich postępowaniu nie ma prawości. Wytyczają sobie kręte ścieżki. kto nimi 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prawości na utartych ich szlakach. Wykrzywili swe ścieżki i nikt, kto na nie wchodzi,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знають дороги правди, і немає суду на їхніх дорогах. Бо їхні стежки, якими підуть, розсіяні і не знають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znają, a na ich manowcach nie ma prawa; pokrzywili sobie swoje ścieżki, zatem kto na nich postał – nie zaznał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pokoju lekceważą i nie ma sprawiedliwości na ich ścieżkach. Wykrzywili swe drogi. Żaden chodzący po nich nie zazna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2024-05-14T15:14:41Z</dcterms:modified>
</cp:coreProperties>
</file>