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Znieczul* serce tego ludu, obciąż jego uszy, zasmaruj jego oczy,** by nie widział swymi oczami i nie słyszał uszami, i swym sercem*** nie pojął, nie zawrócił i nie ozdrowiał!****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Otłuść l. Otocz tłuszczem.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Zostało bowiem otłuszczone serce tego ludu i uszami swymi z trudnością słuchali, i swoje oczy zamknęli G, ἐπαχύνθη γὰρ ἡ καρδία τοῦ λαοῦ τούτου καὶ τοῖς ὠσὶν αὐτῶν βαρέως ἤκουσαν καὶ τοὺς ὀφθαλμοὺς αὐτῶν ἐκάμμυσαν.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sercem : w sercu 1QIsa a, </w:t>
      </w:r>
      <w:r>
        <w:rPr>
          <w:rtl/>
        </w:rPr>
        <w:t>בלבבו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81:12-13&lt;/x&gt;; &lt;x&gt;290 3:9&lt;/x&gt;; &lt;x&gt;290 29:9-10&lt;/x&gt;; &lt;x&gt;470 13:14-15&lt;/x&gt;; &lt;x&gt;500 12:39-40&lt;/x&gt;; &lt;x&gt;510 28:25-27&lt;/x&gt;; &lt;x&gt;520 11:7-10&lt;/x&gt;; &lt;x&gt;670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2024-05-21T01:01:23Z</dcterms:modified>
</cp:coreProperties>
</file>