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usunie ludzi daleko, wielką pustką zionąć będzie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zapędzi ludzi daleko i będzie wielkie spustoszenie 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Pan daleko nie zapędzi wszelkiego człowieka, a nie będzie doskonałe spustoszenie w pośród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zapędzi JAHWE ludzie, i rozmnoży się ta, która była pusta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wyrzuci ludzi daleko, tak że zwiększy się pustynia wewnątrz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uprowadzi ludzi daleko, i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 mieszkańców, kraj będzie świecił pustkami.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wygna mieszkańców daleko, a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 Jahwe ludzi w strony dalekie, a wielka pustka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Бог віддалить людей, і ті, що осталися на землі,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wydali człowieka i wielką będzie pustka wśród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daleko usunie ziemskich ludzi, a opustoszenie stanie się bardzo rozległe pośrodku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2024-05-17T14:54:12Z</dcterms:modified>
</cp:coreProperties>
</file>