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7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Pana mówiącego: Kogo poślę? I kto nam* pójdzie? I odpowiedziałem: Oto jestem, poślij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nam, </w:t>
      </w:r>
      <w:r>
        <w:rPr>
          <w:rtl/>
        </w:rPr>
        <w:t>לָנּו</w:t>
      </w:r>
      <w:r>
        <w:rPr>
          <w:rtl w:val="0"/>
        </w:rPr>
        <w:t xml:space="preserve"> (lanu): do tego narodu G, πρὸς τὸν λαὸν τοῦτον.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2024-05-17T16:50:26Z</dcterms:modified>
</cp:coreProperties>
</file>