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ciebie (nisko) pochyleni synowie* twoich gnębicieli, i pokłonią się nad podeszwami twych stóp wszyscy,** którzy tobą pogardzali,*** i nazwą cię miastem JAHWE, Syjonem (należącym) do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do ciebie nisko pochyleni potomkowie twoich gnębicieli, w pokłonie sięgną twoich stóp wszyscy, którzy tobą pogardzali. Nazwą cię wówczas miastem JAHWE, Syjonem należącym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do ciebie w pokorze synowie tych, którzy cię trapili, i będą się kłaniać do twoich stóp wszyscy ci, którzy tobą wzgardzili. I nazwą cię Miastem JAHWE,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do ciebie w pokorze synowie tych, którzy cię trapili, i będą się kłaniać stopom nóg twoich, którzykolwiek pogardzili tobą, i nazwią cię miastem Pańskiem, Syonem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do ciebie kłaniając się synowie tych, którzy cię trapili, i będą się kłaniać stopam nóg twoich wszyscy, którzyć uwłóczyli, i nazową cię Miastem PANskim, Syjonem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do ciebie z pokłonem synowie twoich ciemięzców, i padną do twoich stóp wszyscy, co tobą wzgardzili. I nazwą cię Miastem Pana,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do ciebie schyleni nisko synowie twoich gnębicieli i wszyscy, którzy tobą pogardzali, padną ci do nóg, i będą cię nazywać grodem Pana, Syjonem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Podążą do ciebie z pokłonami synowie twoich prześladowców i upadną na twarz do twoich stóp wszyscy, którzy tobą gardzili. Nazwą cię Miastem JAHWE,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 ciebie pokornie synowie twoich ciemięzców. Padną na twarz u twoich stóp wszyscy, którzy tobą gardzili. I nazywać cię będą „miastem JAHWE”, „Syjonem Świętego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do ciebie głęboko schyleni potomkowie tych, którzy cię nękali, a wszyscy ci, co tobą gardzili, u stóp twych na twarze upadną. I ”Miastem Jahwe” nazywać cię będą, Syjonem Świętego [Boga]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до тебе ті, що пильнували, сини тих, що тебе впокорювали і тебе розгнівили, і назвешся: Місто Господа, Сіон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pokorze przyjdą do ciebie synowie twoich ciemiężców, a wszyscy, którzy tobą poniewierali, będą się kłaniać stopom twych nóg; nazywać cię będą miastem WIEKUISTEGO, Cyonem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pochylając się, przyjdą do ciebie synowie tych, którzy cię uciskali; a wszyscy, którzy odnosili się do ciebie ze wzgardą pokłonią się aż do spodów twych stóp i nazwą cię miastem JAHWE, Syjonem Świętego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(i dwa Mss) dod.: wszyscy (synowie), </w:t>
      </w:r>
      <w:r>
        <w:rPr>
          <w:rtl/>
        </w:rPr>
        <w:t>כול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pokłonią się nad podeszwami twych stóp wszyscy : brak w G, w 1QIsa a występuje w formie korekty. Istnieje pogląd, że oryginalny tekst 1QIsa a był połączeniem MT i G, skorygowanym następnie pod kątem zgodności z MT (&lt;x&gt;290 60:14&lt;/x&gt;L.).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2024-05-14T11:18:17Z</dcterms:modified>
</cp:coreProperties>
</file>