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upowszechnię złoto, zamiast żelaza — srebro, zamiast drewna upowszechnię miedź, a zamiast kamieni — żelazo. I ustanowię pokój twą zwierzchnością, a nadzorcą uczynię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naniosę złota, a zamiast żelaza naniosę srebra, zamiast drewna — miedzi, a zamiast kamieni — żelazo. Ustanowię nad tobą spokojnych zwierzchników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drew miedzi, a miasto kamienia żelaza; i postawię nad tobą dozorców spokojnych,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drzewa, miedzi, a miasto kamieni, żelaza. I położę nawiedzenie twoje pokój, a przełożone twoje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złoto zamiast miedzi, a srebro - w miejsce żelaza, sprowadzę brąz zamiast drewna, a żelazo - w miejsce kamieni. Ustanowię pokój twoim zwierzchnikiem, a sprawiedliwość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ci złoto, zamiast żelaza srebro, zamiast drewna miedź, a zamiast kamieni żelazo i ustanowię pokój twoją zwierzchnością, a sprawiedliwość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zamiast żelaza srebro, zamiast drewna – miedź i żelazo zamiast kamieni. Pokój ustanowię twoim zarządcą i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ci złoto, zamiast żelaza - srebro, zamiast drewna sprowadzę ci miedź, a zamiast kamieni - żelazo. Ustanowię pokój twoim stróżem, a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rozkażę nanieść [ci] złota, zamiast żelaza - każę przynieść srebra, drzewo zastąpię miedzią, a kamienie - żelazem. I twoim stróżem ustanowię pokój, a sprawiedliwość -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міді принесу тобі золото, а замість заліза принесу тобі срібло, а замість дерев принесу тобі мідь, а замість каміння залізо. І поставлю твоїх володарів в мирі і твоїх наглядачів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naniosą złota, zamiast żelaza naniosą srebra, zamiast drzewa – miedzi, a zamiast kamieni – żelaza; ustanowię pokój twym nadzorcą, a twoimi urzędnikami –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złoto, a zamiast żelaza przyniosę srebro, a zamiast drewna – miedź, a zamiast kamieni – żelazo; i uczynię pokój twymi nadzorcami, a prawość – wyznaczającymi ci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2024-05-14T05:41:19Z</dcterms:modified>
</cp:coreProperties>
</file>