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złoto, a zamiast żelaza sprowadzę srebro, zamiast drewna – miedź, a zamiast kamieni – żelazo. I ustanowię pokój twą zwierzchnością, a twoimi nadzorcami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2024-05-14T15:15:43Z</dcterms:modified>
</cp:coreProperties>
</file>