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już* nie będzie zachodziło ani twój księżyc znikał, gdyż JAHWE będzie twoim wiecznym światłem i skończą się dni twojej żałoby.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już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2024-05-14T07:52:46Z</dcterms:modified>
</cp:coreProperties>
</file>