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Wszyscy będą sprawiedliwi i na wieki posiądą ziemię — jako latorośl zasadzona przeze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dzieło moich rąk służące mej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sprawiedliwy. Odziedziczy ziemię na wieki, będzie latoroślą mego szczepu, dziełem moich rąk, abym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także twój, którzybykolwiek byli sprawiedliwi, na wieki odziedziczą ziemię; będą latoroślą szczepienia mego, dziełem rąk moich, abym w niem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twój wszyscy sprawiedliwi, na wieki odziedziczą ziemię: płód szczepienia mego, uczynek rąk moich ku wsławieniu.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ludem sprawiedliwych, którzy posiądą kraj na zawsze, nowa odrośl z mojego szczepu, dzieło rąk moich, abym się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sprawiedliwi, na wieki posiądą ziemię jako latorośl zasadzona przeze mnie, dzieło moich rąk, aby się wsławić.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sprawiedliwi. Na zawsze odziedziczą ziemię, będą odroślą Moich szczepów, dziełem Moich rąk, przez które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ludzie wszyscy będą sprawiedliwi i na zawsze posiądą ziemię. Będą latoroślą przeze Mnie zasadzoną, dziełem moich rąk, przez które siebie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stanowić będą sami sprawiedliwi; ziemię posiądą na wieki, oni - latorośl mego szczepu winnego, dzieło rąk moich, 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нарід ввесь праведний, і на віки унаслідять землю, зберігаючи насаджене, діла його рук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ludność to sami sprawiedliwi – oni na wieki posiądą ziemię; to odrośl Moich szczepień, dzieło Mych rąk, którym się poszczycę.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twój lud, wszyscy będą prawi; po czas niezmierzony będą posiadać tę ziemię, oni – zasadzona przeze mnie latorośl, dzieło moich rąk, ku mojej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2024-05-14T20:06:04Z</dcterms:modified>
</cp:coreProperties>
</file>