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Zbiorą się u ciebie wszystkie owce Kedaru,* barany Nebajotu** *** będą na twe usługi, pójdą na mój ołtarz na miłą ofiarę**** ***** i mój wspaniały dom uświetnię.******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Kedar, ok. 386 km na pn wsch od Midianu; wsp. Arabia Saudyjska.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Obszar ok. 193 km na pn od Midianu, we wsp. Jordanii.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miłą ofiarę, </w:t>
      </w:r>
      <w:r>
        <w:rPr>
          <w:rtl/>
        </w:rPr>
        <w:t>עַל־רָצֹון</w:t>
      </w:r>
      <w:r>
        <w:rPr>
          <w:rtl w:val="0"/>
        </w:rPr>
        <w:t xml:space="preserve"> (‘al-ratson): wg 1QIsa a : dla miłej ofiary na (ołtarz), </w:t>
      </w:r>
      <w:r>
        <w:rPr>
          <w:rtl/>
        </w:rPr>
        <w:t>לרצון על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2024-05-14T11:32:51Z</dcterms:modified>
</cp:coreProperties>
</file>