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ruiny, podźwigną dawne zniszczenia, odnowią zburzone miasta, zniszczenia od zamierzchłych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drugi raz: podźwigną, </w:t>
      </w:r>
      <w:r>
        <w:rPr>
          <w:rtl/>
        </w:rPr>
        <w:t>ממו ־ יקו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2024-05-16T15:34:07Z</dcterms:modified>
</cp:coreProperties>
</file>