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nazwani kapłanami JAHWE, określani sługami naszego Boga; z bogactw narodów będziecie korzystać, a ich chwałą będziecie się chlubić.*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będziecie się chlubić, ּ</w:t>
      </w:r>
      <w:r>
        <w:rPr>
          <w:rtl/>
        </w:rPr>
        <w:t>תִתְיַּמָרּו</w:t>
      </w:r>
      <w:r>
        <w:rPr>
          <w:rtl w:val="0"/>
        </w:rPr>
        <w:t xml:space="preserve"> : wg 1QIsa a : będziesz się chlubić, </w:t>
      </w:r>
      <w:r>
        <w:rPr>
          <w:rtl/>
        </w:rPr>
        <w:t>תתיאמר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2024-05-16T23:27:04Z</dcterms:modified>
</cp:coreProperties>
</file>