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0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wytchnienia,* dopóki nie umocni** i dopóki nie ustanowi Jerozolimy pieśnią chwały na ziemi!***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Jemu wytchnienia, dopóki nie umocni i nie uczyni Jerozolimy pieśnią chwały dla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odpoczynku, dopóki nie utwierdzi i dopóki nie uczyni Jerozolimy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dawajcie mu odpocznienia, dokąd nie utwierdzi, i dokąd nie sposobi, aby Jeruzalem było sławne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dawajcie mu milczenia, aż umocni i aż postawi Jeruzalem chwalą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nie dajcie spokoju, dopóki nie odnowi i nie uczyni Jeruzalem przedmiotem chwały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spokoju, dopóki nie odbuduje Jeruzalemu i dopóki nie uczyni go sławnym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Mu spokoju, dopóki nie umocni i nie uczyni Jerozolimy przedmiotem chluby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wytchnienia nie dajcie, dopóki nie umocni Jerozolimy i dopóki nie uczyni jej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Jemu [także] nie dajcie spokoju, aż umocni Jeruzalem, aż uczyni z niego [miejsce] chwały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немає подібного до вас, якщо випрямишся і зробиш Єрусалим похвалою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dajcie Mu wypoczynku, dopóki znowu nie utwierdzi i nie ustanowi Jeruszalaim chwałą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dawajcie mu milczenia, aż mocno utwierdzi, aż uczyni z Jerozolimy chwałę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32:24-28&lt;/x&gt;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dopóki nie umocni, </w:t>
      </w:r>
      <w:r>
        <w:rPr>
          <w:rtl/>
        </w:rPr>
        <w:t>עַד־יְכֹונֵן</w:t>
      </w:r>
      <w:r>
        <w:rPr>
          <w:rtl w:val="0"/>
        </w:rPr>
        <w:t xml:space="preserve"> : wg 1QIsa a : dopóki nie doprowadzi do postawienia i dopóki nie umocni, </w:t>
      </w:r>
      <w:r>
        <w:rPr>
          <w:rtl/>
        </w:rPr>
        <w:t>עד יכין ועד יכונן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&lt;x&gt;230 132:1-5&lt;/x&gt;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2024-05-21T05:13:13Z</dcterms:modified>
</cp:coreProperties>
</file>