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dopuściłeś,* JAHWE, że zboczyliśmy z Twoich dróg, znieczuliłeś** nasze serca na bojaźń przed Tobą? Zawróć – ze względu na Twe sługi, na plemiona Twojego dziedzictwa!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dopuściłeś, JAHWE, byśmy zboczyli z Twoich dróg? Dlaczego znieczuliłeś nasze serca na bojaźń przed Tobą? Zawróć — ze względu na Twe sługi, na plemiona Twojego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JAHWE, pozwoliłeś nam zboczyć z twoich dróg i zatwardziłeś nasze serce, abyśmy się ciebie nie bali? Odwróć się ze względu na twoje sługi, pokolenia twego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nam, Panie! dopuścił błądzić z dróg twoich? przeczżeś zatwardził serce nasze, abyśmy się ciebie nie bali? Nawróćże się dla sług twoich, dla pokolenia dziedzictwa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nam, JAHWE, dopuścił błądzić z dróg twoich, zatwardziłeś serce nasze, abyśmy się ciebie nię bali? Nawróć się dla sług twoich, dla pokolenia dziedzictwa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Panie, dozwalasz nam błądzić z dala od Twoich dróg, tak iż serca nasze stają się nieczułe na bojaźń przed Tobą? Odmień się przez wzgląd na Twoje sługi i na pokolenia Twojego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dopuściłeś Panie, że zboczyliśmy z twoich dróg, a nasze serca znieczuliłeś na bojaźń przed tobą? Zwróć się znowu ku nam przez wzgląd na twoje sługi, na plemiona, które są twoją własnością!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pozwalasz nam zbaczać z Twoich ścieżek i zatwardzasz nasze serca, by się Ciebie nie lękały? Powróć przez wzgląd na Twoje sługi, na plemiona Twojego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pozwalasz nam gubić Twoje drogi i zamykać nasze serca na bojaźń przed Tobą? Zwróć się ku nam znowu przez wzgląd na Twoje sługi, na plemiona, które są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o Jahwe, że z dala od dróg Twych błądzimy, że kamienieją nam serca bez Twojej bojaźni? O powróć znowu, przez wzgląd na swe sługi, na pokolenia Twojego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дав нам заблукати, Господи, з твоєї дороги, твердими вчинив наші серця, щоб ми Тебе не боялися? Повернися задля твоїх рабів задля племен твого насліддя,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WIEKUISTY, pozwoliłeś nam zbłądzić z Twoich dróg, a nasze uporczywe serca oddaliłeś od Twej bojaźni? Zwróć się do Twoich sług, do pokoleń Twojego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sprawiasz, że zbaczamy z twoich dróg? Dlaczego zatwardzasz nasze serce na bojaźń przed tobą? Wróć ze względu na swoich sług, na plemiona będące twą dziedziczną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 dopuszczający; sprawczy w: &lt;x&gt;10 20:13&lt;/x&gt;; &lt;x&gt;120 21:9&lt;/x&gt;; &lt;x&gt;220 12:24-25&lt;/x&gt;; &lt;x&gt;240 12:26&lt;/x&gt;; &lt;x&gt;290 3:12&lt;/x&gt;;&lt;x&gt;290 9:15&lt;/x&gt;;&lt;x&gt;290 30:28&lt;/x&gt;; &lt;x&gt;300 23:13&lt;/x&gt;, 32; &lt;x&gt;350 4:12&lt;/x&gt;; &lt;x&gt;370 2:4&lt;/x&gt;; &lt;x&gt;400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&lt;x&gt;50 32:4-5&lt;/x&gt;; &lt;x&gt;80 1:20-21&lt;/x&gt;; &lt;x&gt;220 34:11&lt;/x&gt;; &lt;x&gt;230 88:6-8&lt;/x&gt;; &lt;x&gt;290 6:3&lt;/x&gt;; &lt;x&gt;290 64:7&lt;/x&gt;; &lt;x&gt;520 1:24&lt;/x&gt;;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2024-06-01T14:40:50Z</dcterms:modified>
</cp:coreProperties>
</file>