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7"/>
        <w:gridCol w:w="3048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відкриєш небо, від Тебе тремтіння охопить гори, і вони розтають,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2024-06-01T12:56:20Z</dcterms:modified>
</cp:coreProperties>
</file>