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1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dzień pomsty (był) w moim sercu i rok mego odkupienia* ** nadszedł!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dzień pomsty był moim zamiarem i rok mego odkupienia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nadszedł!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pomsty był bowiem w moim sercu, a rok moich odkupionych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dzień pomsty był w sercu mojem, a rok odkupionych moich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dzień pomsty w sercu moim, rok odkupienia mego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dzień pomsty był w moim sercu i nadszedł rok mojej odpłaty.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bowiem dzień pomsty i nadszedł rok mojego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zemsty bowiem był w Mym sercu, nadszedł rok Mojej odpłaty.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sercu obmyśliłem dzień odpłaty, nadszedł rok mojego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[postanowiłem] w swym sercu dzień pomsty i nadszedł rok mego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 них прийшов день віддачі, і є рік викупу.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nadszedł dzień pomsty, który jest w Moim sercu oraz dzień wyzwolenia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moim sercu jest dzień pomsty i nadszedł rok moich wykupionych.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mojej odpłaty.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19:16-20&lt;/x&gt;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2024-06-01T14:20:35Z</dcterms:modified>
</cp:coreProperties>
</file>