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00"/>
        <w:gridCol w:w="1578"/>
        <w:gridCol w:w="62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Twe święte miasta stały się pustynią, pustynią stał się (i) Syjon, Jerozolima pustkowiem.*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pustkowiem, ׁ</w:t>
      </w:r>
      <w:r>
        <w:rPr>
          <w:rtl/>
        </w:rPr>
        <w:t>שְמָמָה</w:t>
      </w:r>
      <w:r>
        <w:rPr>
          <w:rtl w:val="0"/>
        </w:rPr>
        <w:t xml:space="preserve"> (szemama h): wg 1QIsa a : spustoszeniem, </w:t>
      </w:r>
      <w:r>
        <w:rPr>
          <w:rtl/>
        </w:rPr>
        <w:t>שוממה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6:11-12&lt;/x&gt;; &lt;x&gt;300 25:8-11&lt;/x&gt;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2024-05-11T14:21:50Z</dcterms:modified>
</cp:coreProperties>
</file>