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7"/>
        <w:gridCol w:w="239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Achaza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2024-05-15T10:06:17Z</dcterms:modified>
</cp:coreProperties>
</file>