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oświadczył: Słuchajcie, domu Dawida: Czy mało wam, że uprzykrzacie się ludziom? Musicie uprzykrzać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Posłuchaj teraz, domu Dawida! Czy mało wam naprzykrzać się ludziom, że naprzykrzacie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rzekł: Słuchaj teraz, domie Dawidowy! Małoż się wam zda, uprzykrzać się ludziom, że się uprzykrzacie i 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Słuchajcież tedy, domie Dawidów: aza wam na tym mało, że się uprzykrzacie ludziom, iż się też uprzykrzacie 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Słuchajcie więc, domu Dawidowy: Czyż mało wam uprzykrzać się ludziom, iż uprzykrzacie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Słuchajcie, domu Dawidowy! Czy mało wam tego, że nużycie ludzi, to jeszcze mojego Boga nużycie?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oznajmił: Słuchaj więc, domu Dawida! Czy mało wam naprzykrzać się ludziom, że naprzykrzacie się również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„Słuchajcie więc, domu Dawida! Nie wystarcza wam uważać ludzi za bezsilnych, że tak samo traktujecie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- Słuchajże przeto, Domu Dawidowy! Czyż mało wam, że przykrymi jesteście dla ludzi, że jeszcze i dla Boga mego chcecie być przykrymi?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 ж, доме Давида: Чи малим є вам змагатися з людьми? І як змагатиметеся з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powiedział: Słuchaj domu Dawida! Mało, że nużycie ludzi, to chcecie także nużyć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”Posłuchaj, proszę, domu Dawidowy, Czy to dla was taki drobiazg nużyć ludzi, żebyście mieli też nużyć mojego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2024-05-15T12:26:57Z</dcterms:modified>
</cp:coreProperties>
</file>