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jadł, aż nauczy się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jadł masło i miód, aż będzie umiał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ażby umiał odrzucać złe, a obierać dobre.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jeść będzie, aby umiał odrzucać złe i obierać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i miód spożywać będzie, aż się nauczy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Mlekiem zsiadłym i miodem żywić się będzie do czasu, gdy nauczy się odrzucać złe, a wybierać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masło i miód, aż się nauczy odrzucać zło i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karmił się twarogiem i miodem, aż nauczy się odrzucać zło,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i miód będzie on spożywał do czasu, gdy będzie umiał odrzucać zło a wybierać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їстиме масло і мід раніше ніж пізнає чи зволити погане, (чи) вибрати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żywił śmietanką i miodem, aż potrafi gardzić złem, a wybierać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i miód będzie jadł, zanim jeszcze będzie umiał odrzucać zło, a wybierać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2024-05-15T05:37:38Z</dcterms:modified>
</cp:coreProperties>
</file>