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spoczną one wszystkie w jarach rzecznych i w urwiskach skalnych, i na wszystkich krzakach ciernistych,* i na wszystkich wygonach.**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krzaki cierniste, </w:t>
      </w:r>
      <w:r>
        <w:rPr>
          <w:rtl/>
        </w:rPr>
        <w:t>נַעֲצּוצִים</w:t>
      </w:r>
      <w:r>
        <w:rPr>
          <w:rtl w:val="0"/>
        </w:rPr>
        <w:t xml:space="preserve"> (na‘atsutsim), lp </w:t>
      </w:r>
      <w:r>
        <w:rPr>
          <w:rtl/>
        </w:rPr>
        <w:t>נַעֲצּוץ</w:t>
      </w:r>
      <w:r>
        <w:rPr>
          <w:rtl w:val="0"/>
        </w:rPr>
        <w:t xml:space="preserve"> , &lt;x&gt;290 7:19&lt;/x&gt;L.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wszystkich wygonach, </w:t>
      </w:r>
      <w:r>
        <w:rPr>
          <w:rtl/>
        </w:rPr>
        <w:t>נַהֲֹללִים</w:t>
      </w:r>
      <w:r>
        <w:rPr>
          <w:rtl w:val="0"/>
        </w:rPr>
        <w:t xml:space="preserve"> (nahalolim) lp </w:t>
      </w:r>
      <w:r>
        <w:rPr>
          <w:rtl/>
        </w:rPr>
        <w:t>נַהֲֹלל</w:t>
      </w:r>
      <w:r>
        <w:rPr>
          <w:rtl w:val="0"/>
        </w:rPr>
        <w:t xml:space="preserve"> , hl, lub: (1) na wszystkich cierniach, &lt;x&gt;290 7:19&lt;/x&gt; L; (2) przy wszystkich wodopojach.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2024-05-15T13:49:02Z</dcterms:modified>
</cp:coreProperties>
</file>