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będzie hodował jałówkę i dwie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2024-05-15T14:59:20Z</dcterms:modified>
</cp:coreProperties>
</file>