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1674"/>
        <w:gridCol w:w="6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potknie się u nich wielu, i upadną, i zostaną złamani, zostaną usidleni i schwytani!*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21:43-44&lt;/x&gt;; &lt;x&gt;520 9:31-33&lt;/x&gt;; &lt;x&gt;670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2024-05-21T18:33:20Z</dcterms:modified>
</cp:coreProperties>
</file>