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Przewiąż to świadectwo i wśród moich uczniów opieczętuj to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prawo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Zamykam świadectwo i pieczętuję pouczenie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Zabezpieczę świadectwo, zapieczętuję naukę w moich uczniach.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 to świadectwo, zapieczętuj Prawo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Zabezpieczam przesłanie, zapieczętuję naukę pośród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Zamknąć [należy to] świadectwo, zapieczętować pouczenie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явними будуть ті, що запечатують закон, щоб не навчитися.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Zawiń to świadectwo, zapieczętuj tą naukę pomiędzy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 poświadczenie, opieczętuj prawo wśród moich uczniów!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2024-05-21T09:44:14Z</dcterms:modified>
</cp:coreProperties>
</file>