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wędrował po niej utrudzony i głodny – a gdy będzie wygłodzony, będzie gniewny,* i będzie przeklinał swego króla i swego Boga,** i spoglądał w 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gniewny, </w:t>
      </w:r>
      <w:r>
        <w:rPr>
          <w:rtl/>
        </w:rPr>
        <w:t>הִתְקַּצַף</w:t>
      </w:r>
      <w:r>
        <w:rPr>
          <w:rtl w:val="0"/>
        </w:rPr>
        <w:t xml:space="preserve"> (hitqatstsaf): </w:t>
      </w:r>
      <w:r>
        <w:rPr>
          <w:rtl/>
        </w:rPr>
        <w:t>קצף ־ ית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złorzeczył swemu królowi i swemu Bogu (l. swoim bogom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2024-05-21T20:03:15Z</dcterms:modified>
</cp:coreProperties>
</file>