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spojrzy na ziemię* – oto udręka i pomroka, ciemność,** przygnębienie i pogrążenie w mroku.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spojrzą na ziemię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tam będzie udręka i cień, ciemność i przygnębienie, i napastliwy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spojrzą na ziemię, a oto ucisk i ciemność, mrok i cierpienie, i będą zapędzeni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 ziemię spojrzy, oto ucisk i ciemność, zaćmienie, bieda, i obaczy, że jest wrażony do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ziemię patrzyć będzie, a oto ucisk i ciemność, rozerwanie i ściśnienie, i mrok ściągający, a nie będzie mógł odlecieć z ucisku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popatrzy na ziemię: a oto tylko utrapienie i ciemności, i przygniatająca noc! Ale mrok będzie rozpędzony.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spojrzy na ziemię - oto trwoga i pomroka, straszna ciemność i nieprzenikniony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spojrzy na ziemię, oto zmartwienie i ciemności, mrok strapienia. Lecz ciemność będzie rozproszona,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spojrzy na ziemię, wszędzie tylko udręka i ciemność, utrapienia i mrok nieprzenikniony.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skieruje go na ziemię, oto [wszędzie] udręka i ciemność, mroki utrapień i gęste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поглянуть на землю вділ, і ось пригноблення, і притиск, і темрява, труднощі, стогін і темрява, щоб не бачити,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spojrzy na ziemię, a tu niedola i pomroka, gęste tumany i zwarta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popatrzy na ziemię, a oto udręka i ciemność, pomroka, niedola i mrok bez jakiejkolwiek jasności.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ziemię, </w:t>
      </w:r>
      <w:r>
        <w:rPr>
          <w:rtl/>
        </w:rPr>
        <w:t>אֶל־אֶרֶץ</w:t>
      </w:r>
      <w:r>
        <w:rPr>
          <w:rtl w:val="0"/>
        </w:rPr>
        <w:t xml:space="preserve"> : na tę ziemię, </w:t>
      </w:r>
      <w:r>
        <w:rPr>
          <w:rtl/>
        </w:rPr>
        <w:t>ואל הארץ 1</w:t>
      </w:r>
      <w:r>
        <w:rPr>
          <w:rtl w:val="0"/>
        </w:rPr>
        <w:t>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ponurość.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2024-05-21T16:53:09Z</dcterms:modified>
</cp:coreProperties>
</file>