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będzie ciemności dla tej, która miała zgryzotę. Jak czas przeszły sprowadził hańbę na ziemię* Zebulona i ziemię** Naftalego,*** tak późniejszy okryje chwałą Drogę Morską, Zajordanie oraz Galileę Narodów.****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skończy się na ciemności dla tej, która doświadczyła cierpienia. Bo jak czas przeszły sprowadził hańbę na ziemię Zebulona i ziemię Naftalego, tak późniejszy okryje chwałą Drogę Morską, Zajordanie i Galileę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[zawsze] bowiem będą ciemności w kraju, który cierpi ucisk. W dawniejszych czasach upokorzył [Pan] krainę Zabulona i krainę Neftalego, za to w przyszłości chwałą okryje drogę do morza, wiodącą przez Jordan, krainę pogańską.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będzie zaćmione to, co znosi ucisk. Jak w przeszłości sprowadził Pan hańbę na ziemię Zebulona i na ziemię Naftalego, tak w przyszłości okryje chwałą drogę morską, Zajordanie i okręg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ustanie mrok tej, która doznaje strapienia. Jak w dawnych czasach poniżył On ziemię Zabulona i ziemię Neftalego, tak w przyszłości okryje sławą drogę do morza, wiodącą przez Jordan, Galileę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mrok zaniknie tam, gdzie panowała trwoga. Jak kiedyś Bóg upokorzył ziemię Zabulona i ziemię Neftalego, tak w przyszłości okryje chwałą drogę nadmorską, kraj za Jordanem, Galileę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mroku więcej nie będzie tam, gdzie [dotąd panowała] trwoga. Jak dawniej upokorzył [Bóg] kraj Zebulona i kraj Neftalego, tak w przyszłości chwałą okryje nadmorski szlak za Jordanem, okręg obcych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буде в потребі хто є в тісноті до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ciemność nie przetrwa na tej, co będzie uciśniona. Poprzedniego czasu Bóg sprowadził poniżenie do ziemi Zebuluna oraz do ziemi Naftalego – lecz w następstwie będzie Czcigodnym na drodze do morza, poza Jardenem, w Galil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ziemię, </w:t>
      </w:r>
      <w:r>
        <w:rPr>
          <w:rtl/>
        </w:rPr>
        <w:t>אַרְצָה</w:t>
      </w:r>
      <w:r>
        <w:rPr>
          <w:rtl w:val="0"/>
        </w:rPr>
        <w:t xml:space="preserve"> (’artsah): ziemię, </w:t>
      </w:r>
      <w:r>
        <w:rPr>
          <w:rtl/>
        </w:rPr>
        <w:t>ארץ 1</w:t>
      </w:r>
      <w:r>
        <w:rPr>
          <w:rtl w:val="0"/>
        </w:rPr>
        <w:t>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ziemię, </w:t>
      </w:r>
      <w:r>
        <w:rPr>
          <w:rtl/>
        </w:rPr>
        <w:t>אַרְצָה</w:t>
      </w:r>
      <w:r>
        <w:rPr>
          <w:rtl w:val="0"/>
        </w:rPr>
        <w:t xml:space="preserve"> (’artsah): ziemię, </w:t>
      </w:r>
      <w:r>
        <w:rPr>
          <w:rtl/>
        </w:rPr>
        <w:t>ארץ 1</w:t>
      </w:r>
      <w:r>
        <w:rPr>
          <w:rtl w:val="0"/>
        </w:rPr>
        <w:t>QIsa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Zebulon zajmował obszary na pd od Galilei, Naftali zaś terytoria najbardziej wysunięte na północ. Znaczenie obu plemion malało od czasów Sędziów. Czas przeszły może odnosić się do inwazji asyryjskiej w 734-733 r. p. Chr., zob. &lt;x&gt;120 15:29&lt;/x&gt;; &lt;x&gt;130 5:6&lt;/x&gt;.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Asyryjczycy, którzy utworzyli z tych obszarów nową prowincję, nazywali je: Dor, Megiddo i Gilead, &lt;x&gt;290 8:23&lt;/x&gt;L.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4:15-16&lt;/x&gt;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2024-05-22T01:44:47Z</dcterms:modified>
</cp:coreProperties>
</file>