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10"/>
        <w:gridCol w:w="6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роби перше, роби швидко, країно Завулона, земле Нефталіма, дорога моря і осталі, що живете на узбережжі і на другій стороні Йордану, Галилея народів, часть Юдеї.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2024-05-21T19:10:11Z</dcterms:modified>
</cp:coreProperties>
</file>