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2"/>
        <w:gridCol w:w="3241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ponadto JAHWE powiedział do mnie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JAHWE do mnie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powiedział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jeszcze Pan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przyczynił JAHWE jeszcze mówić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Pan przemówił do mnie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tak jeszcze rzekł Pan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przemówił do mnie jeszcze raz: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ponownie przemówił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mnie Jahwe dalej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додав мені ще говорити: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zaczął dalej do mnie przemawiać,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jeszcze raz odezwał się do mnie,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2024-05-21T16:33:57Z</dcterms:modified>
</cp:coreProperties>
</file>