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przekazał wam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nauczali synów Izraelskich wszystkich ustaw, które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uczyli syny Izraelowe wszytkich ustaw moich, które mówił JAHWE do nich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nauczali Izraelitów wszystkich ustaw, które Pan ogłosił wam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izraelskich wszystkich ustaw, które im ogłosił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Izraelitów wszystkich ustaw, które Pan ogłosił wam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nauczyli Izraelitów wszystkich praw, które Pan ogłosił im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nauczać synów Izraela tych wszystkich praw, które wam ogłosił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pouczyli synów Jisraela o wszystkich bezwzględnych nakazach, które Bóg [dał wam] mówiąc do was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ізраїльських синів всі закони, які сказав Господь до них через руку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byście nauczali synów Israela wszystkich ustaw, które WIEKUISTY powiedział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uczyć synów Izraela wszystkich przepisów, które JAHWE przekazał im przez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2024-06-01T09:42:38Z</dcterms:modified>
</cp:coreProperties>
</file>