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Mojżesz do Aarona oraz do Eleazara i Itamara, jego pozostałych synów: Weźcie ofiarę z pokarmów, która pozostała z wdzięcznych darów JAHWE, i zjedzcie ją, (to jest) przaśniki, obok ołtarza, gdyż jest ona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zwrócił się do Aarona i jego pozostałych synów, Eleazara i Itamara: Weźcie ofiarę z pokarmów, która pozostała z wdzięcznych darów JAHWE, to jest przaśniki, i spożyjcie je obok ołtarza, bo ta ofiara jest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do Aarona oraz jego pozostałych synów, Eleazara i Itamara: Weźcie ofiarę pokarmową, która pozostała z ofiar ogniowych JAHWE, i jedzcie ją bez zakwasu przy ołtarzu. Jest to bowiem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potem Mojżesz do Aarona i do Eleazara i Itamara, synów jego, którzy byli pozostali: Weźmijcie ofiarę śniedną, która została od ognistych ofiar Pańskich, a jedzcie ją z przaśnikami przy ołtarzu; bo rzecz najświętsza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 do Aarona i do Eleazara, i Itamara, synów jego, którzy byli zostali: Weźmicie ofiarę, którą została z obiaty PANSKIEJ, i jedzcie ją bez kwasu przy ołtarzu, bo święte nad świętemi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Aarona i do pozostałych jego synów, Eleazara i Itamara: Weźcie ofiarę pokarmową, która została z ofiar spalanych dla Pana, i spożyjcie ją bez kwasu koło ołtarza, bo to jest rzecz bardzo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Mojżesz do Aarona oraz do Eleazara i Itamara, jego synów, którzy mu pozostali: Weźcie ofiarę z pokarmów, która pozostała z ogniowych ofiar Pana i zjedzcie ją jako przaśniki obok ołtarza, gdyż jest ona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przemówił do Aarona i do jego synów, Eleazara i Itamara, którzy mu pozostali: Weźcie ofiarę pokarmową, która pozostała z ofiar spalanych dla JAHWE, i spożyjcie ją bez kwasu koło ołtarza. Jest to bowiem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Aarona i jego pozostałych synów, Eleazara i Itamara: „Weźcie ofiarę pokarmową, która pozostała z ofiar spalanych dla JAHWE, i zjedzcie ją bez kwasu koło ołtarza, bo jest to rzecz bardzo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tak powiedział do Aarona i jego synów, którzy mu pozostali, Eleazara i Itamara: - Część bezkrwawej ofiary, pozostałą z ofiar spalanych dla Jahwe, będziecie zabierać i spożywać - jako przaśniki - przy ołtarzu; jest ona bowiem szczególnie uświęcona.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przemówił do Aharona i do synów, którzy mu pozostali - do Elazara i do Itamara: [Mimo że jesteście w żałobie], weźcie oddanie hołdownicze [mincha], które pozostało z [oddań] ogniowych dla Boga, i zjedzcie jego przaśne chleby obok ołtarza, bo to jest najświętsze.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Аарона і до Елеазара і Ітамара осталих синів Аарона: Візьміть жертву, що осталася з господніх дарів, і їжте прісне при жертівнику. Це святе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Ahrona oraz do pozostałych jego synów Elazara i Ithamara: Weźcie ofiarę z pokarmów, pozostałą z ogniowych ofiar WIEKUISTEGO i ją jedźcie przy ofiarnicy jak przaśniki; bowiem ona jest świętym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Aarona oraz do Eleazara i Itamara, jego synów, którzy pozostali: ”Weźcie ofiarę zbożową, która została z ofiar ogniowych dla JAHWE, i zjedzcie ją przaśną przy ołtarzu, gdyż jest to coś szczególnie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2024-06-01T10:13:43Z</dcterms:modified>
</cp:coreProperties>
</file>