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2"/>
        <w:gridCol w:w="3352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 kruk stosownie do swego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kruk, stosownie do swego rodzaju;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kruk według jego rodzaju;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kruka według rodzaju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wszelkiego kruczego rodzaju na podobieństwo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gatunki kruków,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gatunki kruków,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wszelkich gatunków kruków,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gatunki kruka,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wszelkich gatunków kruka,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odmiany kruka,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ворона і подібне до неї,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się brzydzić każdym krukiem według ich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każdy kruk według swego rodzaju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2024-05-13T08:10:56Z</dcterms:modified>
</cp:coreProperties>
</file>