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7"/>
        <w:gridCol w:w="2002"/>
        <w:gridCol w:w="2430"/>
        <w:gridCol w:w="4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 kruk stosownie do swego rodzaju,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2024-05-13T12:30:59Z</dcterms:modified>
</cp:coreProperties>
</file>