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5"/>
        <w:gridCol w:w="5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uskrzydlone mrowie chodzące na czterech (kończynach) będzie dla was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skrzydlate owady chodzące na czterech kończynach będą dla was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skrzydlate owady chodzące na czterech odnóżach będą dla was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się czołga po ziemi skrzydła mając, a na czterech nogach chodzi, obrzydliwością wam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z latających, które chodzi na czterech nogach, obrzydłe wam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owad skrzydlaty, czworonożny, będzie dla was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uskrzydlone czworonożne owady będą dla was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owady skrzydlate, chodzące na czterech odnóżach, będą dla was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owady skrzydlate, które chodzą na czterech odnóżach, będą dla was obrzydliwe.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stworzenia skrzydlate, lecz posługujące się czterema łapami, będą dla was wstrętne.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skrzydlaty owad chodzący na czterech [odnóżach] będzie wstrętny dla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все що повзає з крилатих, що ходить на чотирьох, огидою є для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dla was obrzydliwością wszelki rój skrzydlaty, co chodzi na czworakach.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rojące się skrzydlate stworzenie, które porusza się na czterech nogach, jest dla was czymś wstrętnym.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2024-05-20T10:47:48Z</dcterms:modified>
</cp:coreProperties>
</file>