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by nosił coś z ich padliny, wypierze swoje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2024-05-13T05:38:31Z</dcterms:modified>
</cp:coreProperties>
</file>