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drobnych zwierząt, od których roi się na ziemi, nieczyste będą dla was: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zwierząt, które pełzają po ziemi, będą dla was nieczyste: łasica, mysz i żółw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 za nieczyste mieć będziecie między płazami, które się włóczą po ziemi, łasica, i mysz, i żaba według rodzajów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też między plugawemi będą poczytane z tych, które się ruszają na ziemi: łasica i mysz, i krokodyl, każde według rodzaju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poruszają się na ziemi, następujące są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małych zwierząt, które biegają po ziemi, będą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pełzają po ziemi, będą dla was nieczystymi: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zwierząt, które pełzają po ziemi, będziecie uważać za nieczyste: kreta,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płazów pełzających po ziemi będą dla was nieczyste: kret,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są rytualnie skażone spośród rojących się stworzeń, które się roją przy ziemi: łasica, mysz, różne odmiany ropuch,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для вас нечисте з плазунів, що повзають по землі. Ласиця і миша і крокодиль що на суші,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jest szczególnie dla was nieczyste spomiędzy pełzających, które pełzają po ziemi: Kret, mysz i jaszczurka według ich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oto, co jest dla was nieczyste wśród rojących się stworzeń, od których roi się ziemia: ślepiec i skoczek, i jaszczurka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2024-05-13T14:56:43Z</dcterms:modified>
</cp:coreProperties>
</file>