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samych* żadnym rojącym się mrowiem, nie zanieczyszczajcie się nimi ani nie stawajcie się przez nie nieczyści,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siebie samych, </w:t>
      </w:r>
      <w:r>
        <w:rPr>
          <w:rtl/>
        </w:rPr>
        <w:t>אֶת־נַפְׁשֹתֵיכֶם</w:t>
      </w:r>
      <w:r>
        <w:rPr>
          <w:rtl w:val="0"/>
        </w:rPr>
        <w:t xml:space="preserve"> , lub: waszych dusz.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2024-05-13T17:44:18Z</dcterms:modified>
</cp:coreProperties>
</file>